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F1" w:rsidRDefault="002123F1" w:rsidP="002123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74" cy="83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F1" w:rsidRDefault="002123F1" w:rsidP="002123F1">
      <w:pPr>
        <w:jc w:val="center"/>
        <w:rPr>
          <w:b/>
          <w:lang w:val="en-US"/>
        </w:rPr>
      </w:pPr>
    </w:p>
    <w:p w:rsidR="002123F1" w:rsidRDefault="002123F1" w:rsidP="002123F1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2123F1" w:rsidRDefault="002123F1" w:rsidP="002123F1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2123F1" w:rsidRDefault="002123F1" w:rsidP="002123F1">
      <w:pPr>
        <w:pStyle w:val="1"/>
        <w:rPr>
          <w:b/>
          <w:szCs w:val="24"/>
        </w:rPr>
      </w:pPr>
    </w:p>
    <w:p w:rsidR="002123F1" w:rsidRPr="00291B50" w:rsidRDefault="002123F1" w:rsidP="002123F1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9F3054" w:rsidRPr="00291B50">
        <w:rPr>
          <w:b/>
          <w:sz w:val="32"/>
          <w:szCs w:val="32"/>
        </w:rPr>
        <w:t>184</w:t>
      </w:r>
    </w:p>
    <w:p w:rsidR="002123F1" w:rsidRPr="002123F1" w:rsidRDefault="002123F1" w:rsidP="002123F1"/>
    <w:p w:rsidR="002123F1" w:rsidRDefault="002123F1" w:rsidP="002123F1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</w:t>
      </w:r>
      <w:r w:rsidR="009F3054" w:rsidRPr="00291B50">
        <w:rPr>
          <w:sz w:val="24"/>
        </w:rPr>
        <w:t>08</w:t>
      </w:r>
      <w:r w:rsidR="003A038E">
        <w:rPr>
          <w:sz w:val="24"/>
        </w:rPr>
        <w:t xml:space="preserve"> </w:t>
      </w:r>
      <w:r w:rsidR="00166A78">
        <w:rPr>
          <w:sz w:val="24"/>
        </w:rPr>
        <w:t>июля</w:t>
      </w:r>
      <w:r w:rsidR="003A038E">
        <w:rPr>
          <w:sz w:val="24"/>
        </w:rPr>
        <w:t xml:space="preserve"> </w:t>
      </w:r>
      <w:r w:rsidR="00B749D3">
        <w:rPr>
          <w:sz w:val="24"/>
        </w:rPr>
        <w:t>20</w:t>
      </w:r>
      <w:r w:rsidR="00C80022">
        <w:rPr>
          <w:sz w:val="24"/>
        </w:rPr>
        <w:t>2</w:t>
      </w:r>
      <w:r w:rsidR="00166A78">
        <w:rPr>
          <w:sz w:val="24"/>
        </w:rPr>
        <w:t>2</w:t>
      </w:r>
      <w:r>
        <w:rPr>
          <w:sz w:val="24"/>
        </w:rPr>
        <w:t xml:space="preserve"> года</w:t>
      </w:r>
    </w:p>
    <w:p w:rsidR="002123F1" w:rsidRDefault="002123F1" w:rsidP="002123F1">
      <w:pPr>
        <w:jc w:val="both"/>
        <w:rPr>
          <w:sz w:val="24"/>
        </w:rPr>
      </w:pPr>
    </w:p>
    <w:p w:rsidR="00166A78" w:rsidRDefault="00166A78" w:rsidP="00166A78">
      <w:pPr>
        <w:jc w:val="center"/>
        <w:rPr>
          <w:sz w:val="24"/>
        </w:rPr>
      </w:pPr>
      <w:r>
        <w:rPr>
          <w:sz w:val="24"/>
        </w:rPr>
        <w:t>Об утверждении состава эвакуационной комиссии Лоухского муниципального района</w:t>
      </w:r>
    </w:p>
    <w:p w:rsidR="00166A78" w:rsidRDefault="00166A78" w:rsidP="002123F1">
      <w:pPr>
        <w:jc w:val="both"/>
        <w:rPr>
          <w:sz w:val="24"/>
        </w:rPr>
      </w:pPr>
    </w:p>
    <w:p w:rsidR="002123F1" w:rsidRDefault="00166A78" w:rsidP="00166A78">
      <w:pPr>
        <w:ind w:firstLine="708"/>
        <w:jc w:val="both"/>
        <w:rPr>
          <w:sz w:val="24"/>
          <w:szCs w:val="24"/>
        </w:rPr>
      </w:pPr>
      <w:r w:rsidRPr="00166A78">
        <w:rPr>
          <w:sz w:val="24"/>
          <w:szCs w:val="24"/>
        </w:rPr>
        <w:t xml:space="preserve">В соответствии с </w:t>
      </w:r>
      <w:r w:rsidRPr="00166A78">
        <w:rPr>
          <w:color w:val="000000"/>
          <w:sz w:val="24"/>
          <w:szCs w:val="24"/>
        </w:rPr>
        <w:t>Положением об эвак</w:t>
      </w:r>
      <w:r>
        <w:rPr>
          <w:color w:val="000000"/>
          <w:sz w:val="24"/>
          <w:szCs w:val="24"/>
        </w:rPr>
        <w:t xml:space="preserve">уационной </w:t>
      </w:r>
      <w:r w:rsidRPr="00166A78">
        <w:rPr>
          <w:color w:val="000000"/>
          <w:sz w:val="24"/>
          <w:szCs w:val="24"/>
        </w:rPr>
        <w:t xml:space="preserve">комиссии </w:t>
      </w:r>
      <w:r>
        <w:rPr>
          <w:color w:val="000000"/>
          <w:sz w:val="24"/>
          <w:szCs w:val="24"/>
        </w:rPr>
        <w:t>Лоухского</w:t>
      </w:r>
      <w:r w:rsidRPr="00166A78">
        <w:rPr>
          <w:color w:val="000000"/>
          <w:sz w:val="24"/>
          <w:szCs w:val="24"/>
        </w:rPr>
        <w:t xml:space="preserve"> муниципального района, утвержденным </w:t>
      </w:r>
      <w:r w:rsidRPr="00166A78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Лоухского </w:t>
      </w:r>
      <w:r w:rsidRPr="00166A78">
        <w:rPr>
          <w:color w:val="000000"/>
          <w:sz w:val="24"/>
          <w:szCs w:val="24"/>
        </w:rPr>
        <w:t xml:space="preserve"> муниципального района</w:t>
      </w:r>
      <w:r w:rsidRPr="00166A78">
        <w:rPr>
          <w:sz w:val="24"/>
          <w:szCs w:val="24"/>
        </w:rPr>
        <w:t xml:space="preserve"> от </w:t>
      </w:r>
      <w:r w:rsidR="007172C7">
        <w:rPr>
          <w:sz w:val="24"/>
          <w:szCs w:val="24"/>
        </w:rPr>
        <w:t>08</w:t>
      </w:r>
      <w:r w:rsidRPr="00166A78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166A7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166A78">
        <w:rPr>
          <w:sz w:val="24"/>
          <w:szCs w:val="24"/>
        </w:rPr>
        <w:t xml:space="preserve"> №</w:t>
      </w:r>
      <w:r w:rsidR="007172C7">
        <w:rPr>
          <w:sz w:val="24"/>
          <w:szCs w:val="24"/>
        </w:rPr>
        <w:t>183</w:t>
      </w:r>
      <w:r w:rsidRPr="00166A78">
        <w:rPr>
          <w:sz w:val="24"/>
          <w:szCs w:val="24"/>
        </w:rPr>
        <w:t xml:space="preserve">  "</w:t>
      </w:r>
      <w:r w:rsidRPr="00166A78">
        <w:rPr>
          <w:bCs/>
          <w:color w:val="000000"/>
          <w:sz w:val="24"/>
          <w:szCs w:val="24"/>
        </w:rPr>
        <w:t xml:space="preserve">О создании эвакуационных органов </w:t>
      </w:r>
      <w:r>
        <w:rPr>
          <w:bCs/>
          <w:color w:val="000000"/>
          <w:sz w:val="24"/>
          <w:szCs w:val="24"/>
        </w:rPr>
        <w:t>Лоухского</w:t>
      </w:r>
      <w:r w:rsidRPr="00166A78">
        <w:rPr>
          <w:bCs/>
          <w:color w:val="000000"/>
          <w:sz w:val="24"/>
          <w:szCs w:val="24"/>
        </w:rPr>
        <w:t xml:space="preserve"> муниципального района</w:t>
      </w:r>
      <w:r w:rsidR="008167A4">
        <w:rPr>
          <w:sz w:val="24"/>
          <w:szCs w:val="24"/>
        </w:rPr>
        <w:t xml:space="preserve">, </w:t>
      </w:r>
      <w:r w:rsidR="00B749D3">
        <w:rPr>
          <w:sz w:val="24"/>
          <w:szCs w:val="24"/>
        </w:rPr>
        <w:t>а</w:t>
      </w:r>
      <w:r w:rsidR="002123F1" w:rsidRPr="002123F1">
        <w:rPr>
          <w:sz w:val="24"/>
          <w:szCs w:val="24"/>
        </w:rPr>
        <w:t>дминистрация Лоухского муниципального</w:t>
      </w:r>
      <w:r w:rsidR="002123F1">
        <w:rPr>
          <w:sz w:val="24"/>
          <w:szCs w:val="24"/>
        </w:rPr>
        <w:t xml:space="preserve"> района</w:t>
      </w:r>
    </w:p>
    <w:p w:rsidR="002123F1" w:rsidRDefault="002123F1" w:rsidP="002123F1">
      <w:pPr>
        <w:pStyle w:val="a6"/>
        <w:ind w:firstLine="708"/>
        <w:jc w:val="both"/>
        <w:rPr>
          <w:sz w:val="24"/>
          <w:szCs w:val="24"/>
        </w:rPr>
      </w:pPr>
    </w:p>
    <w:p w:rsidR="002123F1" w:rsidRDefault="002123F1" w:rsidP="002123F1">
      <w:pPr>
        <w:pStyle w:val="a6"/>
        <w:ind w:firstLine="708"/>
        <w:jc w:val="center"/>
        <w:rPr>
          <w:b/>
          <w:sz w:val="24"/>
          <w:szCs w:val="24"/>
        </w:rPr>
      </w:pPr>
      <w:r w:rsidRPr="002123F1">
        <w:rPr>
          <w:b/>
          <w:sz w:val="24"/>
          <w:szCs w:val="24"/>
        </w:rPr>
        <w:t>постановляет:</w:t>
      </w:r>
    </w:p>
    <w:p w:rsidR="007E1950" w:rsidRDefault="007E1950" w:rsidP="002123F1">
      <w:pPr>
        <w:pStyle w:val="a6"/>
        <w:ind w:firstLine="708"/>
        <w:jc w:val="center"/>
        <w:rPr>
          <w:b/>
          <w:sz w:val="24"/>
          <w:szCs w:val="24"/>
        </w:rPr>
      </w:pPr>
    </w:p>
    <w:p w:rsidR="00166A78" w:rsidRPr="00166A78" w:rsidRDefault="00166A78" w:rsidP="00166A78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66A78">
        <w:rPr>
          <w:bCs/>
          <w:sz w:val="24"/>
          <w:szCs w:val="24"/>
        </w:rPr>
        <w:t xml:space="preserve">Утвердить прилагаемый </w:t>
      </w:r>
      <w:r w:rsidRPr="00166A78">
        <w:rPr>
          <w:color w:val="000000"/>
          <w:sz w:val="24"/>
          <w:szCs w:val="24"/>
        </w:rPr>
        <w:t xml:space="preserve">состав эвакуационной комиссии </w:t>
      </w:r>
      <w:r>
        <w:rPr>
          <w:color w:val="000000"/>
          <w:sz w:val="24"/>
          <w:szCs w:val="24"/>
        </w:rPr>
        <w:t>Лоухского</w:t>
      </w:r>
      <w:r w:rsidRPr="00166A78">
        <w:rPr>
          <w:color w:val="000000"/>
          <w:sz w:val="24"/>
          <w:szCs w:val="24"/>
        </w:rPr>
        <w:t xml:space="preserve">  муниципального района</w:t>
      </w:r>
      <w:r w:rsidRPr="00166A78">
        <w:rPr>
          <w:bCs/>
          <w:sz w:val="24"/>
          <w:szCs w:val="24"/>
        </w:rPr>
        <w:t>.</w:t>
      </w:r>
    </w:p>
    <w:p w:rsidR="00166A78" w:rsidRPr="00166A78" w:rsidRDefault="00166A78" w:rsidP="00166A78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66A78">
        <w:rPr>
          <w:color w:val="000000"/>
          <w:sz w:val="24"/>
          <w:szCs w:val="24"/>
        </w:rPr>
        <w:t>Отделу по мобилизационной работе</w:t>
      </w:r>
      <w:r>
        <w:rPr>
          <w:color w:val="000000"/>
          <w:sz w:val="24"/>
          <w:szCs w:val="24"/>
        </w:rPr>
        <w:t xml:space="preserve"> и </w:t>
      </w:r>
      <w:r w:rsidRPr="00166A78">
        <w:rPr>
          <w:color w:val="000000"/>
          <w:sz w:val="24"/>
          <w:szCs w:val="24"/>
        </w:rPr>
        <w:t xml:space="preserve"> гражданской обороне  администрации </w:t>
      </w:r>
      <w:r>
        <w:rPr>
          <w:color w:val="000000"/>
          <w:sz w:val="24"/>
          <w:szCs w:val="24"/>
        </w:rPr>
        <w:t>Лоухского</w:t>
      </w:r>
      <w:r w:rsidRPr="00166A78">
        <w:rPr>
          <w:color w:val="000000"/>
          <w:sz w:val="24"/>
          <w:szCs w:val="24"/>
        </w:rPr>
        <w:t xml:space="preserve"> муниципального района организовать п</w:t>
      </w:r>
      <w:r w:rsidRPr="00166A78">
        <w:rPr>
          <w:sz w:val="24"/>
          <w:szCs w:val="24"/>
        </w:rPr>
        <w:t>одготовку личного состава</w:t>
      </w:r>
      <w:r w:rsidRPr="00166A78">
        <w:rPr>
          <w:b/>
          <w:sz w:val="24"/>
          <w:szCs w:val="24"/>
        </w:rPr>
        <w:t xml:space="preserve"> </w:t>
      </w:r>
      <w:r w:rsidRPr="00166A78">
        <w:rPr>
          <w:sz w:val="24"/>
          <w:szCs w:val="24"/>
        </w:rPr>
        <w:t xml:space="preserve"> </w:t>
      </w:r>
      <w:r w:rsidRPr="00166A78">
        <w:rPr>
          <w:color w:val="000000"/>
          <w:sz w:val="24"/>
          <w:szCs w:val="24"/>
        </w:rPr>
        <w:t xml:space="preserve">эвакуационной </w:t>
      </w:r>
      <w:r w:rsidRPr="00166A78">
        <w:rPr>
          <w:sz w:val="24"/>
          <w:szCs w:val="24"/>
        </w:rPr>
        <w:t>комиссии</w:t>
      </w:r>
      <w:r w:rsidRPr="00166A78">
        <w:rPr>
          <w:color w:val="000000"/>
          <w:sz w:val="24"/>
          <w:szCs w:val="24"/>
        </w:rPr>
        <w:t>.</w:t>
      </w:r>
    </w:p>
    <w:p w:rsidR="002123F1" w:rsidRPr="00166A78" w:rsidRDefault="00166A78" w:rsidP="00166A7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proofErr w:type="gramStart"/>
      <w:r w:rsidRPr="00166A78">
        <w:rPr>
          <w:sz w:val="24"/>
          <w:szCs w:val="24"/>
        </w:rPr>
        <w:t>Контроль за</w:t>
      </w:r>
      <w:proofErr w:type="gramEnd"/>
      <w:r w:rsidRPr="00166A78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Г</w:t>
      </w:r>
      <w:r w:rsidRPr="00166A78">
        <w:rPr>
          <w:sz w:val="24"/>
          <w:szCs w:val="24"/>
        </w:rPr>
        <w:t xml:space="preserve">лаву администрации </w:t>
      </w:r>
      <w:r>
        <w:rPr>
          <w:sz w:val="24"/>
          <w:szCs w:val="24"/>
        </w:rPr>
        <w:t>Лоухского</w:t>
      </w:r>
      <w:r w:rsidRPr="00166A78">
        <w:rPr>
          <w:sz w:val="24"/>
          <w:szCs w:val="24"/>
        </w:rPr>
        <w:t xml:space="preserve"> муниципального района</w:t>
      </w:r>
    </w:p>
    <w:p w:rsidR="002123F1" w:rsidRDefault="002123F1" w:rsidP="002123F1">
      <w:pPr>
        <w:ind w:left="360"/>
        <w:jc w:val="both"/>
        <w:rPr>
          <w:sz w:val="24"/>
          <w:szCs w:val="24"/>
        </w:rPr>
      </w:pPr>
    </w:p>
    <w:p w:rsidR="002123F1" w:rsidRDefault="002123F1" w:rsidP="002123F1">
      <w:pPr>
        <w:ind w:left="360"/>
        <w:jc w:val="both"/>
        <w:rPr>
          <w:sz w:val="24"/>
          <w:szCs w:val="24"/>
        </w:rPr>
      </w:pPr>
    </w:p>
    <w:p w:rsidR="002123F1" w:rsidRDefault="00166A78" w:rsidP="002123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2123F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123F1">
        <w:rPr>
          <w:sz w:val="24"/>
          <w:szCs w:val="24"/>
        </w:rPr>
        <w:t xml:space="preserve"> Администрации Лоухского</w:t>
      </w:r>
    </w:p>
    <w:p w:rsidR="002123F1" w:rsidRDefault="002123F1" w:rsidP="00E544A9">
      <w:pPr>
        <w:jc w:val="both"/>
      </w:pPr>
      <w:r>
        <w:rPr>
          <w:sz w:val="24"/>
          <w:szCs w:val="24"/>
        </w:rPr>
        <w:t xml:space="preserve">муниципального района                                                             </w:t>
      </w:r>
      <w:r w:rsidR="00B749D3">
        <w:rPr>
          <w:sz w:val="24"/>
          <w:szCs w:val="24"/>
        </w:rPr>
        <w:t xml:space="preserve">     </w:t>
      </w:r>
      <w:r w:rsidR="007172C7">
        <w:rPr>
          <w:sz w:val="24"/>
          <w:szCs w:val="24"/>
        </w:rPr>
        <w:t xml:space="preserve">          </w:t>
      </w:r>
      <w:r w:rsidR="00B749D3">
        <w:rPr>
          <w:sz w:val="24"/>
          <w:szCs w:val="24"/>
        </w:rPr>
        <w:t xml:space="preserve"> </w:t>
      </w:r>
      <w:r w:rsidR="00166A78">
        <w:rPr>
          <w:sz w:val="24"/>
          <w:szCs w:val="24"/>
        </w:rPr>
        <w:t xml:space="preserve">Е.А. </w:t>
      </w:r>
      <w:proofErr w:type="gramStart"/>
      <w:r w:rsidR="00166A78">
        <w:rPr>
          <w:sz w:val="24"/>
          <w:szCs w:val="24"/>
        </w:rPr>
        <w:t>Финский</w:t>
      </w:r>
      <w:proofErr w:type="gramEnd"/>
    </w:p>
    <w:p w:rsidR="00F5245A" w:rsidRDefault="00F5245A"/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8D126E" w:rsidRDefault="008D126E"/>
    <w:p w:rsidR="008D126E" w:rsidRDefault="008D126E"/>
    <w:p w:rsidR="008D126E" w:rsidRDefault="008D126E"/>
    <w:p w:rsidR="008D6F97" w:rsidRDefault="003A038E" w:rsidP="00B749D3">
      <w:pPr>
        <w:pStyle w:val="a6"/>
        <w:jc w:val="both"/>
      </w:pPr>
      <w:r>
        <w:t xml:space="preserve">                                                                                                                           </w:t>
      </w:r>
    </w:p>
    <w:p w:rsidR="003A038E" w:rsidRDefault="003A038E"/>
    <w:p w:rsidR="00622A90" w:rsidRDefault="00622A90"/>
    <w:p w:rsidR="00622A90" w:rsidRDefault="00622A90"/>
    <w:p w:rsidR="00622A90" w:rsidRDefault="00622A90"/>
    <w:p w:rsidR="00622A90" w:rsidRDefault="00622A90"/>
    <w:p w:rsidR="00622A90" w:rsidRDefault="00622A90"/>
    <w:p w:rsidR="00622A90" w:rsidRDefault="00622A90"/>
    <w:p w:rsidR="00622A90" w:rsidRDefault="00622A90"/>
    <w:p w:rsidR="00622A90" w:rsidRDefault="00622A90"/>
    <w:p w:rsidR="00622A90" w:rsidRDefault="00622A90"/>
    <w:p w:rsidR="00622A90" w:rsidRDefault="00622A90" w:rsidP="00622A90">
      <w:pPr>
        <w:jc w:val="right"/>
      </w:pPr>
      <w:r>
        <w:lastRenderedPageBreak/>
        <w:t>Утвержден</w:t>
      </w:r>
    </w:p>
    <w:p w:rsidR="00622A90" w:rsidRPr="00C00059" w:rsidRDefault="00622A90" w:rsidP="00622A90">
      <w:pPr>
        <w:jc w:val="right"/>
      </w:pPr>
      <w:r w:rsidRPr="00C00059">
        <w:t>постановлени</w:t>
      </w:r>
      <w:r>
        <w:t>ем</w:t>
      </w:r>
      <w:r w:rsidRPr="00C00059">
        <w:t xml:space="preserve"> администрации</w:t>
      </w:r>
    </w:p>
    <w:p w:rsidR="00622A90" w:rsidRPr="00C00059" w:rsidRDefault="00622A90" w:rsidP="00622A90">
      <w:pPr>
        <w:jc w:val="right"/>
      </w:pPr>
      <w:r>
        <w:t xml:space="preserve">Лоухского </w:t>
      </w:r>
      <w:r w:rsidRPr="00C00059">
        <w:t>муниципального района</w:t>
      </w:r>
    </w:p>
    <w:p w:rsidR="00622A90" w:rsidRPr="00C00059" w:rsidRDefault="00622A90" w:rsidP="00622A90">
      <w:pPr>
        <w:jc w:val="right"/>
      </w:pPr>
      <w:r w:rsidRPr="00C00059">
        <w:t>от</w:t>
      </w:r>
      <w:r>
        <w:t>.</w:t>
      </w:r>
      <w:r w:rsidR="009F3054" w:rsidRPr="00316725">
        <w:t>08</w:t>
      </w:r>
      <w:r w:rsidR="009F3054">
        <w:t>.</w:t>
      </w:r>
      <w:r>
        <w:t>07.</w:t>
      </w:r>
      <w:r w:rsidRPr="00C00059">
        <w:t>20</w:t>
      </w:r>
      <w:r>
        <w:t>22</w:t>
      </w:r>
      <w:r w:rsidRPr="00C00059">
        <w:t xml:space="preserve"> №</w:t>
      </w:r>
      <w:r w:rsidR="009F3054">
        <w:t>184</w:t>
      </w:r>
      <w:r w:rsidRPr="00C00059">
        <w:t xml:space="preserve"> </w:t>
      </w:r>
    </w:p>
    <w:p w:rsidR="00622A90" w:rsidRDefault="00622A90" w:rsidP="00622A90">
      <w:pPr>
        <w:jc w:val="center"/>
        <w:rPr>
          <w:b/>
        </w:rPr>
      </w:pPr>
    </w:p>
    <w:p w:rsidR="00622A90" w:rsidRPr="007F7ED6" w:rsidRDefault="00622A90" w:rsidP="00622A9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С О С Т А В</w:t>
      </w:r>
    </w:p>
    <w:p w:rsidR="00622A90" w:rsidRDefault="00622A90" w:rsidP="00622A90">
      <w:pPr>
        <w:tabs>
          <w:tab w:val="left" w:pos="0"/>
        </w:tabs>
        <w:jc w:val="center"/>
        <w:rPr>
          <w:color w:val="000000"/>
        </w:rPr>
      </w:pPr>
      <w:r>
        <w:rPr>
          <w:b/>
          <w:color w:val="000000"/>
        </w:rPr>
        <w:t>эвакуационной</w:t>
      </w:r>
      <w:r>
        <w:rPr>
          <w:color w:val="000000"/>
        </w:rPr>
        <w:t xml:space="preserve"> </w:t>
      </w:r>
      <w:r w:rsidRPr="00475767">
        <w:rPr>
          <w:b/>
          <w:color w:val="000000"/>
        </w:rPr>
        <w:t>комиссии</w:t>
      </w:r>
      <w:r w:rsidRPr="00222624">
        <w:rPr>
          <w:color w:val="000000"/>
        </w:rPr>
        <w:t xml:space="preserve"> </w:t>
      </w:r>
    </w:p>
    <w:p w:rsidR="00622A90" w:rsidRDefault="00622A90" w:rsidP="00622A90">
      <w:pPr>
        <w:tabs>
          <w:tab w:val="left" w:pos="0"/>
        </w:tabs>
        <w:jc w:val="center"/>
      </w:pPr>
      <w:r>
        <w:rPr>
          <w:b/>
          <w:color w:val="000000"/>
        </w:rPr>
        <w:t xml:space="preserve">Лоухского </w:t>
      </w:r>
      <w:r w:rsidRPr="007F7ED6">
        <w:rPr>
          <w:b/>
          <w:color w:val="000000"/>
        </w:rPr>
        <w:t>муниципального района</w:t>
      </w:r>
    </w:p>
    <w:p w:rsidR="00622A90" w:rsidRDefault="00622A90" w:rsidP="00622A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Ind w:w="-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103"/>
        <w:gridCol w:w="1980"/>
      </w:tblGrid>
      <w:tr w:rsidR="00622A90" w:rsidRPr="00CE4F0A" w:rsidTr="00291B5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622A90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622A90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 xml:space="preserve">Должность в </w:t>
            </w:r>
            <w:proofErr w:type="spellStart"/>
            <w:r w:rsidRPr="00CE4F0A">
              <w:rPr>
                <w:color w:val="000000"/>
              </w:rPr>
              <w:t>эвакоприемной</w:t>
            </w:r>
            <w:proofErr w:type="spellEnd"/>
            <w:r w:rsidRPr="00CE4F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(эвакуационной) </w:t>
            </w:r>
            <w:r w:rsidRPr="00CE4F0A">
              <w:rPr>
                <w:color w:val="000000"/>
              </w:rPr>
              <w:t>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622A90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Должность по штату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622A90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</w:tr>
      <w:tr w:rsidR="00622A90" w:rsidRPr="00CE4F0A" w:rsidTr="00291B50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D6594E" w:rsidRDefault="00622A90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622A90" w:rsidP="00BD0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 xml:space="preserve">Председатель  </w:t>
            </w:r>
            <w:r>
              <w:rPr>
                <w:color w:val="000000"/>
              </w:rPr>
              <w:t xml:space="preserve">эвакуационной </w:t>
            </w:r>
            <w:r w:rsidRPr="00CE4F0A">
              <w:rPr>
                <w:color w:val="000000"/>
              </w:rPr>
              <w:t>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622A90" w:rsidP="00BD0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CE4F0A">
              <w:rPr>
                <w:color w:val="000000"/>
              </w:rPr>
              <w:t>лавы</w:t>
            </w:r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 xml:space="preserve">администрации </w:t>
            </w:r>
            <w:r w:rsidR="00BD0277">
              <w:rPr>
                <w:color w:val="000000"/>
              </w:rPr>
              <w:t>Лоухского</w:t>
            </w:r>
            <w:r w:rsidRPr="00CE4F0A">
              <w:rPr>
                <w:color w:val="000000"/>
              </w:rPr>
              <w:t xml:space="preserve"> 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BD0277" w:rsidP="00BD0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Финский Е.А.</w:t>
            </w:r>
          </w:p>
        </w:tc>
      </w:tr>
      <w:tr w:rsidR="00622A90" w:rsidRPr="00CE4F0A" w:rsidTr="00291B50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D6594E" w:rsidRDefault="00622A90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622A90" w:rsidP="00BD0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F0A">
              <w:t>Зам</w:t>
            </w:r>
            <w:r>
              <w:t xml:space="preserve">еститель </w:t>
            </w:r>
            <w:r w:rsidRPr="00CE4F0A">
              <w:t xml:space="preserve">председателя </w:t>
            </w:r>
            <w:r>
              <w:rPr>
                <w:color w:val="000000"/>
              </w:rPr>
              <w:t xml:space="preserve">эвакуационной </w:t>
            </w:r>
            <w:r w:rsidRPr="00CE4F0A">
              <w:rPr>
                <w:color w:val="000000"/>
              </w:rPr>
              <w:t>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622A90" w:rsidP="00BD0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F0A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CE4F0A">
              <w:rPr>
                <w:color w:val="000000"/>
              </w:rPr>
              <w:t>лавы</w:t>
            </w:r>
            <w:r>
              <w:rPr>
                <w:color w:val="000000"/>
              </w:rPr>
              <w:t xml:space="preserve"> а</w:t>
            </w:r>
            <w:r w:rsidRPr="00CE4F0A">
              <w:rPr>
                <w:color w:val="000000"/>
              </w:rPr>
              <w:t xml:space="preserve">дминистрации </w:t>
            </w:r>
            <w:r w:rsidR="00BD0277">
              <w:rPr>
                <w:color w:val="000000"/>
              </w:rPr>
              <w:t>Лоухского</w:t>
            </w:r>
            <w:r w:rsidRPr="00CE4F0A">
              <w:rPr>
                <w:color w:val="000000"/>
              </w:rPr>
              <w:t xml:space="preserve"> 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BD0277" w:rsidP="00BD0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Серебрякова К.С.</w:t>
            </w:r>
          </w:p>
        </w:tc>
      </w:tr>
      <w:tr w:rsidR="00622A90" w:rsidRPr="00CE4F0A" w:rsidTr="00291B5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D6594E" w:rsidRDefault="00622A90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622A90" w:rsidP="00BD0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F0A">
              <w:t xml:space="preserve">Секретарь </w:t>
            </w:r>
            <w:r>
              <w:rPr>
                <w:color w:val="000000"/>
              </w:rPr>
              <w:t xml:space="preserve">эвакуационной </w:t>
            </w:r>
            <w:r w:rsidRPr="00CE4F0A">
              <w:rPr>
                <w:color w:val="000000"/>
              </w:rPr>
              <w:t>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622A90" w:rsidP="00BD0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Начальник отдела по мобилизационной работе</w:t>
            </w:r>
            <w:r w:rsidR="00BD0277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</w:t>
            </w:r>
            <w:r w:rsidRPr="00475767">
              <w:rPr>
                <w:color w:val="000000"/>
              </w:rPr>
              <w:t>гражданской оборон</w:t>
            </w:r>
            <w:r>
              <w:rPr>
                <w:color w:val="000000"/>
              </w:rPr>
              <w:t xml:space="preserve">е  </w:t>
            </w:r>
            <w:r w:rsidRPr="00CE4F0A">
              <w:rPr>
                <w:color w:val="000000"/>
              </w:rPr>
              <w:t xml:space="preserve">администрации </w:t>
            </w:r>
            <w:r w:rsidR="00BD0277">
              <w:rPr>
                <w:color w:val="000000"/>
              </w:rPr>
              <w:t>Лоухского</w:t>
            </w:r>
            <w:r w:rsidRPr="00CE4F0A">
              <w:rPr>
                <w:color w:val="000000"/>
              </w:rPr>
              <w:t xml:space="preserve"> 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0" w:rsidRPr="00CE4F0A" w:rsidRDefault="00BD0277" w:rsidP="00BD0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Скрипниченко С.А.</w:t>
            </w:r>
          </w:p>
        </w:tc>
      </w:tr>
      <w:tr w:rsidR="00622A90" w:rsidRPr="00CE4F0A" w:rsidTr="00291B50">
        <w:trPr>
          <w:trHeight w:val="577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90" w:rsidRDefault="00622A90" w:rsidP="00D630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F0A">
              <w:rPr>
                <w:color w:val="000000"/>
              </w:rPr>
              <w:t xml:space="preserve">Группа связи </w:t>
            </w:r>
            <w:r>
              <w:rPr>
                <w:color w:val="000000"/>
              </w:rPr>
              <w:t>и оповещения</w:t>
            </w:r>
          </w:p>
        </w:tc>
      </w:tr>
      <w:tr w:rsidR="00CD0E0C" w:rsidRPr="00CE4F0A" w:rsidTr="00291B50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D6594E" w:rsidRDefault="00CD0E0C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CE4F0A" w:rsidRDefault="00CD0E0C" w:rsidP="00D63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</w:t>
            </w:r>
            <w:r w:rsidR="00647B36">
              <w:rPr>
                <w:color w:val="000000"/>
              </w:rPr>
              <w:t>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Default="00CD0E0C" w:rsidP="00030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отдела по мобилизационной работе и </w:t>
            </w:r>
            <w:r w:rsidRPr="00475767">
              <w:rPr>
                <w:color w:val="000000"/>
              </w:rPr>
              <w:t>гражданской оборон</w:t>
            </w:r>
            <w:r>
              <w:rPr>
                <w:color w:val="000000"/>
              </w:rPr>
              <w:t xml:space="preserve">е  </w:t>
            </w:r>
            <w:r w:rsidRPr="00CE4F0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Лоухского</w:t>
            </w:r>
            <w:r w:rsidRPr="00CE4F0A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Default="00CD0E0C" w:rsidP="000305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Сторч</w:t>
            </w:r>
            <w:proofErr w:type="spellEnd"/>
            <w:r>
              <w:t xml:space="preserve"> И.В.</w:t>
            </w:r>
          </w:p>
        </w:tc>
      </w:tr>
      <w:tr w:rsidR="00CD0E0C" w:rsidRPr="00CE4F0A" w:rsidTr="00291B5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D6594E" w:rsidRDefault="00CD0E0C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9F3054" w:rsidRDefault="00316725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Ч</w:t>
            </w:r>
            <w:r w:rsidR="00647B36">
              <w:rPr>
                <w:color w:val="000000"/>
              </w:rPr>
              <w:t>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Default="00CD0E0C" w:rsidP="00CD0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отдела управления делами </w:t>
            </w:r>
            <w:r w:rsidRPr="00CE4F0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Лоухского</w:t>
            </w:r>
            <w:r w:rsidRPr="00CE4F0A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Default="00CD0E0C" w:rsidP="00CD0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Пономарев А.В.</w:t>
            </w:r>
          </w:p>
        </w:tc>
      </w:tr>
      <w:tr w:rsidR="00CD0E0C" w:rsidRPr="00CE4F0A" w:rsidTr="00291B50">
        <w:trPr>
          <w:trHeight w:val="55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E0C" w:rsidRDefault="00CD0E0C" w:rsidP="00D63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Группа учета и размещения эвакуируемого населения</w:t>
            </w:r>
          </w:p>
        </w:tc>
      </w:tr>
      <w:tr w:rsidR="00CD0E0C" w:rsidRPr="00CE4F0A" w:rsidTr="00291B5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D6594E" w:rsidRDefault="00CD0E0C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CE4F0A" w:rsidRDefault="00CD0E0C" w:rsidP="00D63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</w:t>
            </w:r>
            <w:r w:rsidR="00316725">
              <w:rPr>
                <w:color w:val="000000"/>
              </w:rPr>
              <w:t>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CE4F0A" w:rsidRDefault="00C6056B" w:rsidP="00BD0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Начальник отдела  имущественных и земельных отношений а</w:t>
            </w:r>
            <w:r w:rsidRPr="00CE4F0A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Лоухского</w:t>
            </w:r>
            <w:r w:rsidRPr="00CE4F0A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CE4F0A" w:rsidRDefault="00C6056B" w:rsidP="00BD027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Квяткевич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CD0E0C" w:rsidRPr="00CE4F0A" w:rsidTr="00291B50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D6594E" w:rsidRDefault="00CD0E0C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CE4F0A" w:rsidRDefault="00CD0E0C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</w:t>
            </w:r>
            <w:r w:rsidR="00316725">
              <w:rPr>
                <w:color w:val="000000"/>
              </w:rPr>
              <w:t>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CE4F0A" w:rsidRDefault="00316725" w:rsidP="00D329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329D3">
              <w:rPr>
                <w:color w:val="000000"/>
              </w:rPr>
              <w:t>Специалист 1 категории</w:t>
            </w:r>
            <w:r w:rsidR="00C6056B">
              <w:rPr>
                <w:color w:val="000000"/>
              </w:rPr>
              <w:t xml:space="preserve"> </w:t>
            </w:r>
            <w:r w:rsidR="00CD0E0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жилищно-коммунального и городского хозяйства</w:t>
            </w:r>
            <w:r w:rsidR="00CD0E0C">
              <w:rPr>
                <w:color w:val="000000"/>
              </w:rPr>
              <w:t xml:space="preserve"> а</w:t>
            </w:r>
            <w:r w:rsidR="00CD0E0C" w:rsidRPr="00CE4F0A">
              <w:rPr>
                <w:color w:val="000000"/>
              </w:rPr>
              <w:t xml:space="preserve">дминистрации </w:t>
            </w:r>
            <w:r w:rsidR="00CD0E0C">
              <w:rPr>
                <w:color w:val="000000"/>
              </w:rPr>
              <w:t>Лоухского</w:t>
            </w:r>
            <w:r w:rsidR="00CD0E0C" w:rsidRPr="00CE4F0A">
              <w:rPr>
                <w:color w:val="000000"/>
              </w:rPr>
              <w:t xml:space="preserve"> муниципального района</w:t>
            </w:r>
            <w:r w:rsidR="00CD0E0C">
              <w:rPr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CE4F0A" w:rsidRDefault="00D329D3" w:rsidP="00D329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Вересова В.В.</w:t>
            </w:r>
          </w:p>
        </w:tc>
      </w:tr>
      <w:tr w:rsidR="00CD0E0C" w:rsidRPr="00CE4F0A" w:rsidTr="00291B50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D6594E" w:rsidRDefault="00CD0E0C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CE4F0A" w:rsidRDefault="00647B36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6" w:rsidRDefault="00C07891" w:rsidP="00C605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Пяозерского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CD0E0C" w:rsidRPr="00CE4F0A" w:rsidRDefault="00C07891" w:rsidP="00C605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7B36">
              <w:rPr>
                <w:color w:val="000000"/>
              </w:rPr>
              <w:t>( 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CE4F0A" w:rsidRDefault="00C07891" w:rsidP="00C605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Кашина Т.В.</w:t>
            </w:r>
          </w:p>
        </w:tc>
      </w:tr>
      <w:tr w:rsidR="00CD0E0C" w:rsidRPr="00CE4F0A" w:rsidTr="00291B50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D6594E" w:rsidRDefault="00CD0E0C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Default="00647B36" w:rsidP="00D63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Default="00C07891" w:rsidP="00C605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Кестеньгского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647B36" w:rsidRPr="00CE4F0A" w:rsidRDefault="00647B36" w:rsidP="00C605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 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Default="00C07891" w:rsidP="00525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Задворьева</w:t>
            </w:r>
            <w:proofErr w:type="spellEnd"/>
            <w:r>
              <w:rPr>
                <w:color w:val="000000"/>
              </w:rPr>
              <w:t xml:space="preserve"> Ю.А.</w:t>
            </w:r>
          </w:p>
        </w:tc>
      </w:tr>
      <w:tr w:rsidR="00CD0E0C" w:rsidRPr="00CE4F0A" w:rsidTr="00291B50">
        <w:trPr>
          <w:trHeight w:val="572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C" w:rsidRDefault="00CD0E0C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Группа первоочередного жизнеобеспечения</w:t>
            </w:r>
          </w:p>
        </w:tc>
      </w:tr>
      <w:tr w:rsidR="00CD0E0C" w:rsidRPr="00CE4F0A" w:rsidTr="00291B50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D6594E" w:rsidRDefault="00CD0E0C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CE4F0A" w:rsidRDefault="00CD0E0C" w:rsidP="00D63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</w:t>
            </w:r>
            <w:r w:rsidR="00647B36">
              <w:rPr>
                <w:color w:val="000000"/>
              </w:rPr>
              <w:t>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CE4F0A" w:rsidRDefault="00C07891" w:rsidP="00525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делами Администрации Лоухского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CE4F0A" w:rsidRDefault="00C07891" w:rsidP="00417B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Костылева Ж.В.</w:t>
            </w:r>
          </w:p>
        </w:tc>
      </w:tr>
      <w:tr w:rsidR="00CD0E0C" w:rsidRPr="00CE4F0A" w:rsidTr="00291B50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D6594E" w:rsidRDefault="00CD0E0C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C" w:rsidRPr="00CE4F0A" w:rsidRDefault="00CD0E0C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</w:t>
            </w:r>
            <w:r w:rsidR="00647B36">
              <w:rPr>
                <w:color w:val="000000"/>
              </w:rPr>
              <w:t>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CE4F0A" w:rsidRDefault="009A664B" w:rsidP="00525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ООО «КООП»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C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Четверякова</w:t>
            </w:r>
            <w:proofErr w:type="spellEnd"/>
            <w:r>
              <w:rPr>
                <w:color w:val="000000"/>
              </w:rPr>
              <w:t xml:space="preserve"> П.И.</w:t>
            </w:r>
          </w:p>
        </w:tc>
      </w:tr>
      <w:tr w:rsidR="009A664B" w:rsidRPr="00CE4F0A" w:rsidTr="00291B50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Pr="00D6594E" w:rsidRDefault="009A664B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Default="009A664B" w:rsidP="00FB7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Главного врача ГБУЗ « </w:t>
            </w:r>
            <w:proofErr w:type="spellStart"/>
            <w:r>
              <w:rPr>
                <w:color w:val="000000"/>
              </w:rPr>
              <w:t>Лоухская</w:t>
            </w:r>
            <w:proofErr w:type="spellEnd"/>
            <w:r>
              <w:rPr>
                <w:color w:val="000000"/>
              </w:rPr>
              <w:t xml:space="preserve"> ЦРБ»</w:t>
            </w:r>
          </w:p>
          <w:p w:rsidR="009A664B" w:rsidRPr="00CE4F0A" w:rsidRDefault="009A664B" w:rsidP="00FB7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 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Pr="00CE4F0A" w:rsidRDefault="009A664B" w:rsidP="00FB7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Стугарев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</w:tr>
      <w:tr w:rsidR="009A664B" w:rsidRPr="00CE4F0A" w:rsidTr="00291B50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Pr="00D6594E" w:rsidRDefault="009A664B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647B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 эвакуационной комиссии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Pr="00CE4F0A" w:rsidRDefault="009A664B" w:rsidP="00C605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  <w:r w:rsidRPr="00CE4F0A">
              <w:t xml:space="preserve"> </w:t>
            </w:r>
            <w:r>
              <w:t>отдела экономического развития администрации Лоухского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Pr="00CE4F0A" w:rsidRDefault="009A664B" w:rsidP="00C605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Зиновьева Н.М.</w:t>
            </w:r>
          </w:p>
        </w:tc>
      </w:tr>
      <w:tr w:rsidR="009A664B" w:rsidRPr="00CE4F0A" w:rsidTr="00291B50">
        <w:trPr>
          <w:trHeight w:val="46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4B" w:rsidRPr="00CE4F0A" w:rsidRDefault="009A664B" w:rsidP="00C605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 xml:space="preserve">Группа </w:t>
            </w:r>
            <w:r>
              <w:rPr>
                <w:color w:val="000000"/>
              </w:rPr>
              <w:t>дорожного и транспортного обеспечения</w:t>
            </w:r>
          </w:p>
        </w:tc>
      </w:tr>
      <w:tr w:rsidR="009A664B" w:rsidRPr="00CE4F0A" w:rsidTr="00291B50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Pr="00D6594E" w:rsidRDefault="009A664B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юридического отдела администрации Лоухского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 С.В.</w:t>
            </w:r>
          </w:p>
        </w:tc>
      </w:tr>
      <w:tr w:rsidR="009A664B" w:rsidRPr="00CE4F0A" w:rsidTr="00291B50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Pr="00D6594E" w:rsidRDefault="009A664B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инспектор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ДПС) ОДПС ГИБДД ОМВД России по Лоухскому району ( по согласованию)</w:t>
            </w:r>
          </w:p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B" w:rsidRPr="00CE4F0A" w:rsidRDefault="009A664B" w:rsidP="00647B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Круглов А.О.</w:t>
            </w:r>
          </w:p>
        </w:tc>
      </w:tr>
      <w:tr w:rsidR="009A664B" w:rsidRPr="00CE4F0A" w:rsidTr="00291B50">
        <w:trPr>
          <w:trHeight w:val="513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Группа</w:t>
            </w:r>
            <w:r>
              <w:rPr>
                <w:color w:val="000000"/>
              </w:rPr>
              <w:t xml:space="preserve"> охраны</w:t>
            </w:r>
            <w:r w:rsidRPr="00CE4F0A">
              <w:rPr>
                <w:color w:val="000000"/>
              </w:rPr>
              <w:t xml:space="preserve"> общественного</w:t>
            </w:r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>порядка</w:t>
            </w:r>
          </w:p>
        </w:tc>
      </w:tr>
      <w:tr w:rsidR="009A664B" w:rsidRPr="00CE4F0A" w:rsidTr="00291B50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D6594E" w:rsidRDefault="009A664B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Default="009A664B" w:rsidP="00BD0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ОМВД России по Лоухскому району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Default="009A664B" w:rsidP="00BD0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Липаев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9A664B" w:rsidRPr="00CE4F0A" w:rsidTr="00291B50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D6594E" w:rsidRDefault="009A664B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Default="009A664B" w:rsidP="00BD0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дежурной части ОМВД России по Лоухскому  району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Default="009A664B" w:rsidP="00BD0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 Н.Н.</w:t>
            </w:r>
          </w:p>
        </w:tc>
      </w:tr>
      <w:tr w:rsidR="009A664B" w:rsidRPr="00CE4F0A" w:rsidTr="00291B50">
        <w:trPr>
          <w:trHeight w:val="489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B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эвакуации материальных и культурных ценностей</w:t>
            </w:r>
          </w:p>
        </w:tc>
      </w:tr>
      <w:tr w:rsidR="009A664B" w:rsidRPr="00CE4F0A" w:rsidTr="00291B50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D6594E" w:rsidRDefault="009A664B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525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Начальник отдела</w:t>
            </w:r>
            <w:r>
              <w:rPr>
                <w:color w:val="000000"/>
              </w:rPr>
              <w:t xml:space="preserve"> по социальным вопросам  а</w:t>
            </w:r>
            <w:r w:rsidRPr="00CE4F0A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Лоухского</w:t>
            </w:r>
            <w:r w:rsidRPr="00CE4F0A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525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Бондаренко С.Н..</w:t>
            </w:r>
          </w:p>
        </w:tc>
      </w:tr>
      <w:tr w:rsidR="009A664B" w:rsidRPr="00CE4F0A" w:rsidTr="00291B50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D6594E" w:rsidRDefault="009A664B" w:rsidP="00622A9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группы, член эвакуационной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7172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Pr="00CE4F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МБУ « Архив Лоухского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B" w:rsidRPr="00CE4F0A" w:rsidRDefault="009A664B" w:rsidP="00D63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Рыбина Е.В..</w:t>
            </w:r>
          </w:p>
        </w:tc>
      </w:tr>
    </w:tbl>
    <w:p w:rsidR="00622A90" w:rsidRDefault="00622A90" w:rsidP="00291B50"/>
    <w:sectPr w:rsidR="00622A90" w:rsidSect="00C9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86" w:rsidRDefault="00A86086" w:rsidP="00C80022">
      <w:r>
        <w:separator/>
      </w:r>
    </w:p>
  </w:endnote>
  <w:endnote w:type="continuationSeparator" w:id="0">
    <w:p w:rsidR="00A86086" w:rsidRDefault="00A86086" w:rsidP="00C8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86" w:rsidRDefault="00A86086" w:rsidP="00C80022">
      <w:r>
        <w:separator/>
      </w:r>
    </w:p>
  </w:footnote>
  <w:footnote w:type="continuationSeparator" w:id="0">
    <w:p w:rsidR="00A86086" w:rsidRDefault="00A86086" w:rsidP="00C8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00000016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342B1F91"/>
    <w:multiLevelType w:val="hybridMultilevel"/>
    <w:tmpl w:val="B17EB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3661B"/>
    <w:multiLevelType w:val="hybridMultilevel"/>
    <w:tmpl w:val="CC567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704A3F"/>
    <w:multiLevelType w:val="hybridMultilevel"/>
    <w:tmpl w:val="1610B814"/>
    <w:lvl w:ilvl="0" w:tplc="D1461F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3F7A89"/>
    <w:multiLevelType w:val="hybridMultilevel"/>
    <w:tmpl w:val="341C8F0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>
    <w:nsid w:val="750101B0"/>
    <w:multiLevelType w:val="hybridMultilevel"/>
    <w:tmpl w:val="477C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1"/>
    <w:rsid w:val="000751B7"/>
    <w:rsid w:val="00093752"/>
    <w:rsid w:val="000C5178"/>
    <w:rsid w:val="00126B12"/>
    <w:rsid w:val="00130E4A"/>
    <w:rsid w:val="00143912"/>
    <w:rsid w:val="001513D6"/>
    <w:rsid w:val="00166A78"/>
    <w:rsid w:val="002123F1"/>
    <w:rsid w:val="002416A8"/>
    <w:rsid w:val="002459C9"/>
    <w:rsid w:val="00251C95"/>
    <w:rsid w:val="00291B50"/>
    <w:rsid w:val="002E630E"/>
    <w:rsid w:val="002F1298"/>
    <w:rsid w:val="00316725"/>
    <w:rsid w:val="00333204"/>
    <w:rsid w:val="003A038E"/>
    <w:rsid w:val="003A3EEE"/>
    <w:rsid w:val="00417B87"/>
    <w:rsid w:val="00417ED7"/>
    <w:rsid w:val="004577BF"/>
    <w:rsid w:val="00470AEF"/>
    <w:rsid w:val="004D1E52"/>
    <w:rsid w:val="00525FA5"/>
    <w:rsid w:val="0056008A"/>
    <w:rsid w:val="005D4B46"/>
    <w:rsid w:val="005E507D"/>
    <w:rsid w:val="00603CBB"/>
    <w:rsid w:val="00622A90"/>
    <w:rsid w:val="00647B36"/>
    <w:rsid w:val="007172C7"/>
    <w:rsid w:val="00725D3A"/>
    <w:rsid w:val="00784485"/>
    <w:rsid w:val="007C40EF"/>
    <w:rsid w:val="007D2580"/>
    <w:rsid w:val="007E1950"/>
    <w:rsid w:val="008167A4"/>
    <w:rsid w:val="008D126E"/>
    <w:rsid w:val="008D6F97"/>
    <w:rsid w:val="00991051"/>
    <w:rsid w:val="009A3D02"/>
    <w:rsid w:val="009A664B"/>
    <w:rsid w:val="009F3054"/>
    <w:rsid w:val="00A86086"/>
    <w:rsid w:val="00AD625A"/>
    <w:rsid w:val="00B327D2"/>
    <w:rsid w:val="00B6129F"/>
    <w:rsid w:val="00B749D3"/>
    <w:rsid w:val="00BD0277"/>
    <w:rsid w:val="00BD5546"/>
    <w:rsid w:val="00C07891"/>
    <w:rsid w:val="00C406BA"/>
    <w:rsid w:val="00C6056B"/>
    <w:rsid w:val="00C80022"/>
    <w:rsid w:val="00C806B9"/>
    <w:rsid w:val="00CC61C8"/>
    <w:rsid w:val="00CD0E0C"/>
    <w:rsid w:val="00D329D3"/>
    <w:rsid w:val="00D532A9"/>
    <w:rsid w:val="00DD0890"/>
    <w:rsid w:val="00DD195F"/>
    <w:rsid w:val="00E544A9"/>
    <w:rsid w:val="00EB00C8"/>
    <w:rsid w:val="00F5245A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F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123F1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23F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rsid w:val="002123F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basedOn w:val="a4"/>
    <w:uiPriority w:val="99"/>
    <w:rsid w:val="002123F1"/>
    <w:rPr>
      <w:rFonts w:ascii="Times New Roman" w:eastAsia="Times New Roman" w:hAnsi="Times New Roman" w:cs="Times New Roman"/>
      <w:b/>
      <w:bCs/>
      <w:spacing w:val="0"/>
      <w:sz w:val="22"/>
      <w:szCs w:val="22"/>
      <w:lang w:eastAsia="ru-RU"/>
    </w:rPr>
  </w:style>
  <w:style w:type="character" w:customStyle="1" w:styleId="-1pt">
    <w:name w:val="Основной текст + Интервал -1 pt"/>
    <w:basedOn w:val="a4"/>
    <w:rsid w:val="002123F1"/>
    <w:rPr>
      <w:rFonts w:ascii="Times New Roman" w:eastAsia="Times New Roman" w:hAnsi="Times New Roman" w:cs="Times New Roman"/>
      <w:spacing w:val="-20"/>
      <w:sz w:val="22"/>
      <w:szCs w:val="22"/>
      <w:lang w:eastAsia="ru-RU"/>
    </w:rPr>
  </w:style>
  <w:style w:type="paragraph" w:styleId="a6">
    <w:name w:val="No Spacing"/>
    <w:uiPriority w:val="1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+ Полужирный1"/>
    <w:basedOn w:val="a0"/>
    <w:uiPriority w:val="99"/>
    <w:rsid w:val="0014391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rsid w:val="001439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2"/>
    <w:pPr>
      <w:shd w:val="clear" w:color="auto" w:fill="FFFFFF"/>
      <w:spacing w:after="300" w:line="288" w:lineRule="exact"/>
      <w:jc w:val="center"/>
      <w:outlineLvl w:val="2"/>
    </w:pPr>
    <w:rPr>
      <w:rFonts w:eastAsiaTheme="minorHAnsi"/>
      <w:b/>
      <w:bCs/>
      <w:sz w:val="23"/>
      <w:szCs w:val="23"/>
      <w:lang w:eastAsia="en-US"/>
    </w:rPr>
  </w:style>
  <w:style w:type="character" w:customStyle="1" w:styleId="313">
    <w:name w:val="Заголовок №3 + 13"/>
    <w:aliases w:val="5 pt,Не полужирный"/>
    <w:basedOn w:val="3"/>
    <w:uiPriority w:val="99"/>
    <w:rsid w:val="008D6F9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D6F97"/>
    <w:rPr>
      <w:rFonts w:ascii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6F97"/>
    <w:pPr>
      <w:shd w:val="clear" w:color="auto" w:fill="FFFFFF"/>
      <w:spacing w:line="240" w:lineRule="atLeast"/>
    </w:pPr>
    <w:rPr>
      <w:rFonts w:eastAsiaTheme="minorHAnsi"/>
      <w:i/>
      <w:iCs/>
      <w:spacing w:val="-10"/>
      <w:sz w:val="14"/>
      <w:szCs w:val="14"/>
      <w:lang w:eastAsia="en-US"/>
    </w:rPr>
  </w:style>
  <w:style w:type="paragraph" w:styleId="a9">
    <w:name w:val="List Paragraph"/>
    <w:basedOn w:val="a"/>
    <w:uiPriority w:val="34"/>
    <w:qFormat/>
    <w:rsid w:val="008D6F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F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123F1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23F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rsid w:val="002123F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basedOn w:val="a4"/>
    <w:uiPriority w:val="99"/>
    <w:rsid w:val="002123F1"/>
    <w:rPr>
      <w:rFonts w:ascii="Times New Roman" w:eastAsia="Times New Roman" w:hAnsi="Times New Roman" w:cs="Times New Roman"/>
      <w:b/>
      <w:bCs/>
      <w:spacing w:val="0"/>
      <w:sz w:val="22"/>
      <w:szCs w:val="22"/>
      <w:lang w:eastAsia="ru-RU"/>
    </w:rPr>
  </w:style>
  <w:style w:type="character" w:customStyle="1" w:styleId="-1pt">
    <w:name w:val="Основной текст + Интервал -1 pt"/>
    <w:basedOn w:val="a4"/>
    <w:rsid w:val="002123F1"/>
    <w:rPr>
      <w:rFonts w:ascii="Times New Roman" w:eastAsia="Times New Roman" w:hAnsi="Times New Roman" w:cs="Times New Roman"/>
      <w:spacing w:val="-20"/>
      <w:sz w:val="22"/>
      <w:szCs w:val="22"/>
      <w:lang w:eastAsia="ru-RU"/>
    </w:rPr>
  </w:style>
  <w:style w:type="paragraph" w:styleId="a6">
    <w:name w:val="No Spacing"/>
    <w:uiPriority w:val="1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+ Полужирный1"/>
    <w:basedOn w:val="a0"/>
    <w:uiPriority w:val="99"/>
    <w:rsid w:val="0014391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rsid w:val="001439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2"/>
    <w:pPr>
      <w:shd w:val="clear" w:color="auto" w:fill="FFFFFF"/>
      <w:spacing w:after="300" w:line="288" w:lineRule="exact"/>
      <w:jc w:val="center"/>
      <w:outlineLvl w:val="2"/>
    </w:pPr>
    <w:rPr>
      <w:rFonts w:eastAsiaTheme="minorHAnsi"/>
      <w:b/>
      <w:bCs/>
      <w:sz w:val="23"/>
      <w:szCs w:val="23"/>
      <w:lang w:eastAsia="en-US"/>
    </w:rPr>
  </w:style>
  <w:style w:type="character" w:customStyle="1" w:styleId="313">
    <w:name w:val="Заголовок №3 + 13"/>
    <w:aliases w:val="5 pt,Не полужирный"/>
    <w:basedOn w:val="3"/>
    <w:uiPriority w:val="99"/>
    <w:rsid w:val="008D6F9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D6F97"/>
    <w:rPr>
      <w:rFonts w:ascii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6F97"/>
    <w:pPr>
      <w:shd w:val="clear" w:color="auto" w:fill="FFFFFF"/>
      <w:spacing w:line="240" w:lineRule="atLeast"/>
    </w:pPr>
    <w:rPr>
      <w:rFonts w:eastAsiaTheme="minorHAnsi"/>
      <w:i/>
      <w:iCs/>
      <w:spacing w:val="-10"/>
      <w:sz w:val="14"/>
      <w:szCs w:val="14"/>
      <w:lang w:eastAsia="en-US"/>
    </w:rPr>
  </w:style>
  <w:style w:type="paragraph" w:styleId="a9">
    <w:name w:val="List Paragraph"/>
    <w:basedOn w:val="a"/>
    <w:uiPriority w:val="34"/>
    <w:qFormat/>
    <w:rsid w:val="008D6F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РЕСПУБЛИКА КАРЕЛИЯ</vt:lpstr>
      <vt:lpstr>    Администрация Лоухского муниципального района</vt:lpstr>
      <vt:lpstr/>
      <vt:lpstr>ПОСТАНОВЛЕНИЕ  № 184</vt:lpstr>
    </vt:vector>
  </TitlesOfParts>
  <Company>Reanimator Extreme Edition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GO admin</cp:lastModifiedBy>
  <cp:revision>2</cp:revision>
  <cp:lastPrinted>2020-04-07T08:57:00Z</cp:lastPrinted>
  <dcterms:created xsi:type="dcterms:W3CDTF">2022-07-14T09:03:00Z</dcterms:created>
  <dcterms:modified xsi:type="dcterms:W3CDTF">2022-07-14T09:03:00Z</dcterms:modified>
</cp:coreProperties>
</file>